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 w:before="0" w:after="78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-492125</wp:posOffset>
            </wp:positionH>
            <wp:positionV relativeFrom="paragraph">
              <wp:posOffset>-485140</wp:posOffset>
            </wp:positionV>
            <wp:extent cx="7102475" cy="101854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1136" w:right="1136" w:gutter="0" w:header="0" w:top="1136" w:footer="0" w:bottom="1136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>
      <w:pPr>
        <w:pStyle w:val="Normal"/>
        <w:spacing w:lineRule="auto" w:line="240" w:before="0" w:after="0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>
      <w:pPr>
        <w:pStyle w:val="Normal"/>
        <w:spacing w:lineRule="auto" w:line="240" w:before="0" w:after="0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>
      <w:pPr>
        <w:pStyle w:val="Normal"/>
        <w:spacing w:lineRule="auto" w:line="240" w:before="0" w:after="0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Представлены также способы организации дифференцированного обучения.</w:t>
      </w:r>
    </w:p>
    <w:p>
      <w:pPr>
        <w:pStyle w:val="Normal"/>
        <w:spacing w:lineRule="auto" w:line="240" w:before="0" w:after="0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>
      <w:pPr>
        <w:pStyle w:val="Normal"/>
        <w:spacing w:lineRule="auto" w:line="240" w:before="0" w:after="0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развитие умений и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>
      <w:pPr>
        <w:pStyle w:val="Normal"/>
        <w:spacing w:lineRule="auto" w:line="240" w:before="0" w:after="0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раскрытие роли человека в природе и обществе; 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>
      <w:pPr>
        <w:pStyle w:val="Normal"/>
        <w:spacing w:lineRule="auto" w:line="240" w:before="0" w:after="0"/>
        <w:ind w:right="-2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>
      <w:pPr>
        <w:pStyle w:val="Normal"/>
        <w:spacing w:lineRule="auto" w:line="240" w:before="0" w:after="0"/>
        <w:ind w:right="-2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Правила безопасной жизни 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Правила безопасности в быту: пользование бытовыми электроприборами, газовыми плитами.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Универсальные учебные действия (пропедевтический уровень)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Работа с информацией: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— текста, иллюстраций, видео, таблицы;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сравнивать домашних и диких животных, объяснять, чем они различаются.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Совместная деятельность: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pStyle w:val="Normal"/>
        <w:tabs>
          <w:tab w:val="clear" w:pos="720"/>
          <w:tab w:val="left" w:pos="180" w:leader="none"/>
        </w:tabs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>
        <w:rPr>
          <w:rFonts w:cs="Times New Roman" w:ascii="Times New Roman" w:hAnsi="Times New Roman"/>
          <w:sz w:val="24"/>
          <w:szCs w:val="24"/>
          <w:lang w:val="ru-RU"/>
        </w:rPr>
        <w:br/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— России; понимание особой роли многонациональной России в современном мире;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информационной);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первоначальные представления о научной картине мира;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Познавательныеуниверсальные учебные действия: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последствия; коллективный труд и его результаты и др. );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3)  Работа с информацией: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Интернет (с помощью учителя);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pStyle w:val="Normal"/>
        <w:spacing w:lineRule="auto" w:line="240" w:before="0" w:after="0"/>
        <w:ind w:left="24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Регулятивные универсальные учебные действия: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1)  Самоорганизация: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2)  Самоконтроль: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>3)  Самооценка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оценивать целесообразность выбранных способов действия, при необходимости корректировать их.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работы.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>
      <w:pPr>
        <w:pStyle w:val="Normal"/>
        <w:spacing w:lineRule="auto" w:line="240" w:before="0" w:after="0"/>
        <w:ind w:left="18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pStyle w:val="Normal"/>
        <w:spacing w:lineRule="auto" w:line="240" w:before="0" w:after="0"/>
        <w:ind w:left="420"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животных(насекомые, рыбы, птицы, звери); 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>
      <w:pPr>
        <w:pStyle w:val="Normal"/>
        <w:spacing w:lineRule="auto" w:line="240" w:before="0" w:after="0"/>
        <w:ind w:right="-232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>
      <w:pPr>
        <w:pStyle w:val="Normal"/>
        <w:spacing w:lineRule="auto" w:line="240" w:before="0" w:after="0"/>
        <w:ind w:right="-232" w:hanging="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—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родителей) пользоваться электронным дневником и электронными ресурсами шк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олы.</w:t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exact" w:line="220" w:before="0" w:after="64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258"/>
        <w:rPr>
          <w:rFonts w:ascii="Times New Roman" w:hAnsi="Times New Roman" w:eastAsia="Times New Roman"/>
          <w:b/>
          <w:b/>
          <w:color w:val="000000"/>
          <w:w w:val="101"/>
          <w:sz w:val="19"/>
        </w:rPr>
      </w:pPr>
      <w:r>
        <w:rPr>
          <w:rFonts w:eastAsia="Times New Roman" w:ascii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156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5"/>
        <w:gridCol w:w="3064"/>
        <w:gridCol w:w="961"/>
        <w:gridCol w:w="1020"/>
        <w:gridCol w:w="1019"/>
        <w:gridCol w:w="3990"/>
        <w:gridCol w:w="1878"/>
        <w:gridCol w:w="2831"/>
      </w:tblGrid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п/п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Наименование разделов и тем программы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Кол-во часов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Контр. работы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Практ. работы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Виды</w:t>
            </w:r>
            <w:r>
              <w:rPr>
                <w:rFonts w:ascii="Times New Roman" w:hAnsi="Times New Roman"/>
                <w:b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деятельности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Виды, формы</w:t>
            </w:r>
            <w:r>
              <w:rPr>
                <w:rFonts w:ascii="Times New Roman" w:hAnsi="Times New Roman"/>
                <w:b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kern w:val="0"/>
                <w:sz w:val="24"/>
                <w:szCs w:val="24"/>
                <w:lang w:eastAsia="en-US" w:bidi="ar-SA"/>
              </w:rPr>
              <w:t>контроля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15688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Раздел 1.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 xml:space="preserve"> Человек и общество.</w:t>
            </w:r>
          </w:p>
        </w:tc>
      </w:tr>
      <w:tr>
        <w:trPr>
          <w:trHeight w:val="1309" w:hRule="atLeast"/>
        </w:trPr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1.1.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Школьные традиции и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праздники. Классный,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школьный коллектив,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совместная деятельность.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Экскурсия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школе,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знакомство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помещениями;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9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9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практическая работа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"Когда учиться интересно 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"Школьная жизнь" </w:t>
            </w:r>
            <w:hyperlink r:id="rId3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/5958/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/104573/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1.2.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Одноклассники,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взаимоотношения между ними; ценность дружбы, взаимной помощи.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right="132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Обсуждение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ситуаций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«Правила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поведения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классе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школе»;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/>
            </w:pPr>
            <w:hyperlink r:id="rId4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/5958/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/104569/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1.3.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Рабочее место школьника.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right="144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Беседа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«Как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содержать</w:t>
            </w:r>
            <w:r>
              <w:rPr>
                <w:rFonts w:ascii="Times New Roman" w:hAnsi="Times New Roman"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рабочее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место</w:t>
            </w:r>
            <w:r>
              <w:rPr>
                <w:rFonts w:ascii="Times New Roman" w:hAnsi="Times New Roman"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порядке»;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работа;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"Я иду в школу" </w:t>
            </w:r>
            <w:hyperlink r:id="rId5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uchi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catalog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env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/1-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klass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-5135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1.4.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Россия Москва — столица России. Народы России.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Просмотр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обсуждение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иллюстраций,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видеофрагментов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 других материалов (по выбору) на темы «Москва —</w:t>
            </w:r>
            <w:r>
              <w:rPr>
                <w:rFonts w:ascii="Times New Roman" w:hAnsi="Times New Roman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столица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России»,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«Экскурсия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Москве»;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/>
            </w:pPr>
            <w:hyperlink r:id="rId6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/5091/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/118888/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7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/5164/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/273959/</w:t>
              </w:r>
            </w:hyperlink>
          </w:p>
        </w:tc>
      </w:tr>
      <w:tr>
        <w:trPr>
          <w:trHeight w:val="1660" w:hRule="atLeast"/>
        </w:trPr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1.5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Первоначальные сведения о родном крае. Название своего населённого пункта (города, села), региона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Экскурсии,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целевые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прогулки,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просмотр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иллюстраций,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видеофрагментов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других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материалов</w:t>
            </w:r>
            <w:r>
              <w:rPr>
                <w:rFonts w:ascii="Times New Roman" w:hAnsi="Times New Roman"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(по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вы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бору)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тему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«Москва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столица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России»;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1.6.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Экскурсии,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целевые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прогулки,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просмотр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иллюстраций,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видеофрагментов и других материалов о родном крае,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труде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людей;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"Природа и рукотворный мир"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8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/5625/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/154922/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hyperlink r:id="rId9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uchi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catalog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env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/2-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klass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-11239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hyperlink r:id="rId10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/5625/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/154926/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1.7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Правила поведения в социуме.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Беседа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«Правила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поведения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учреждениях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культуры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театре,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музее,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библиотеке»;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9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устный 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"Правила вежливости" </w:t>
            </w:r>
            <w:hyperlink r:id="rId11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/5963/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/157365/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"Культура общения и театр"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12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/3773/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/157396/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Правила поведения в общественных местах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13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uchebnik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mos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catalogue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material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_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view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atomic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_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objects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/5629358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1.8.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right="144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Моя семья в прошлом и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настоящем. Имена и фамилии членов семьи, их профессии.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right="39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Учебный диалог по теме «Что такое семья»;</w:t>
            </w:r>
            <w:r>
              <w:rPr>
                <w:rFonts w:ascii="Times New Roman" w:hAnsi="Times New Roman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Рассказы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«Как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наша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семья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проводит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свободное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время»;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Урок "Что такое семья" </w:t>
            </w:r>
            <w:hyperlink r:id="rId14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/3632/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/122820/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1.9.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Взаимоотношения и </w:t>
            </w:r>
            <w:r>
              <w:rPr>
                <w:rFonts w:eastAsia="ＭＳ 明朝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взаимопомощь в семье.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right="144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Совместный труд  и отдых.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Рассказы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детей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«Как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наша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семья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проводит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свободное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время»;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9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"Особенности жизни семьи"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15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/3632/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/122824/</w:t>
              </w:r>
            </w:hyperlink>
          </w:p>
        </w:tc>
      </w:tr>
      <w:tr>
        <w:trPr>
          <w:trHeight w:val="1150" w:hRule="atLeast"/>
        </w:trPr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1.10.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Домашний адрес.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Работа с иллюстративным материалом: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"Как путешествует письмо"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16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/5541/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/168831/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Итого по разделу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15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5688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Раздел 2.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 xml:space="preserve"> Человек и природа.</w:t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2.1.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Природа и предметы, созданные человеком. Природные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материалы. Бережное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отношение к пред метам, вещам, уход за ними.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Учебный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диалог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«Почему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люди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должны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оберегать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охранять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природу»;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"Природа и рукотворный мир"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17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/5625/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/154926/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2.2.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Неживая и живая природа.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иллюстративным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материалом:</w:t>
            </w:r>
            <w:r>
              <w:rPr>
                <w:rFonts w:ascii="Times New Roman" w:hAnsi="Times New Roman"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«Живая</w:t>
            </w:r>
            <w:r>
              <w:rPr>
                <w:rFonts w:ascii="Times New Roman" w:hAnsi="Times New Roman"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неживая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природа»;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Урок "Дневное и ночное небо"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18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/5127/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/105672/</w:t>
              </w:r>
            </w:hyperlink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"Солнце, Луна, звезды "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/>
            </w:pPr>
            <w:hyperlink r:id="rId19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https://resh.edu.ru/subject/lesson/3642/start/154754/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"Космос, космическое пространство"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20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/6077/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/154831/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"Освоение космоса" </w:t>
            </w:r>
            <w:hyperlink r:id="rId21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/6077/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/154835/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"День космонавтики"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22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uchebnik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mos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material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_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view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atomic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_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objects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/8963391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menuReferrer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=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catalogue</w:t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2.3.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Погода и термометр.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right="144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Наблюдение за погодой своего края. Сезонные изменения в природе.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Экскурсии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«Сезонные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изменения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природе,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наблюдение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погодой»;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«Измеряем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температуру»;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"Снег и лёд" </w:t>
            </w:r>
            <w:hyperlink r:id="rId23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/3919/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/97113/</w:t>
              </w:r>
            </w:hyperlink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"Что такое погода. Явления природы" "Термометр"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24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/5531/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/155081/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2.4.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Взаимосвязи между человеком и природой. Правила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нравственного и безопасного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поведения в природе.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right="132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Учебный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диалог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«Почему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люди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должны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оберегать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охранять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природу»;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Обсуждение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ситуаций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«Правила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поведения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природе»;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"Уважение к окружающему миру"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25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/5539/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/122519/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"Красота природы" </w:t>
            </w:r>
            <w:hyperlink r:id="rId26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/3675/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/97796/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"Взаимодействие природы и человека"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27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/3675/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/97800/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2.5.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right="144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Растения ближайшего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окружения (узнавание,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называние, краткое  описание).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Сравнение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внешнего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вида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деревьев,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кустарников,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трав;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Определение</w:t>
            </w:r>
            <w:r>
              <w:rPr>
                <w:rFonts w:ascii="Times New Roman" w:hAnsi="Times New Roman"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названия</w:t>
            </w:r>
            <w:r>
              <w:rPr>
                <w:rFonts w:ascii="Times New Roman" w:hAnsi="Times New Roman"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внешнему</w:t>
            </w:r>
            <w:r>
              <w:rPr>
                <w:rFonts w:ascii="Times New Roman" w:hAnsi="Times New Roman"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виду</w:t>
            </w:r>
            <w:r>
              <w:rPr>
                <w:rFonts w:ascii="Times New Roman" w:hAnsi="Times New Roman"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дерева;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работа;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"Как живут растения и животные"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28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/3951/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/105846/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hyperlink r:id="rId29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plant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geoman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– Все о растениях. </w:t>
            </w:r>
            <w:hyperlink r:id="rId30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forest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geoman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– Лесная энциклопедия.</w:t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2.6.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right="144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Лиственные и хвойные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растения. Дикорастущие и культурные растения.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Определение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названия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внешнему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виду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дерева;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right="2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иллюстративным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материалом: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деление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растений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две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группы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дикорастущие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культурные;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работа;</w:t>
            </w:r>
            <w:r>
              <w:rPr>
                <w:rFonts w:ascii="Times New Roman" w:hAnsi="Times New Roman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Тестирование;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"Дикорастущие и культурные растения"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31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/3708/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/223682/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2.7.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right="288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Части растения (называние, краткая характеристика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значения для жизни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растения): корень, стебель, лист, цветок, плод, семя.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Рассматривание и зарисовка разнообразия частей</w:t>
            </w:r>
            <w:r>
              <w:rPr>
                <w:rFonts w:ascii="Times New Roman" w:hAnsi="Times New Roman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растения: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разные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листья,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разные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цветки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плоды,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разные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корни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(по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выбору);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работа;</w:t>
            </w:r>
            <w:r>
              <w:rPr>
                <w:rFonts w:ascii="Times New Roman" w:hAnsi="Times New Roman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Тестирование;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Урок "Что общего у разных растений"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32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/3610/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/154046/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"Редкие и исчезающие растения"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33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/5536/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/156857/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hyperlink r:id="rId34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/5536/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/156861/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2.8.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right="144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Комнатные растения, правила содержания и ухода.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«Учимся</w:t>
            </w:r>
            <w:r>
              <w:rPr>
                <w:rFonts w:ascii="Times New Roman" w:hAnsi="Times New Roman"/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ухаживать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растениями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уголка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природы»;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8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rFonts w:ascii="Times New Roman" w:hAnsi="Times New Roman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работа;</w:t>
            </w:r>
            <w:r>
              <w:rPr>
                <w:rFonts w:ascii="Times New Roman" w:hAnsi="Times New Roman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"Комнатные растения" </w:t>
            </w:r>
            <w:hyperlink r:id="rId35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/3610/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/154046/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hyperlink r:id="rId36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uchi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catalog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env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/2-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klass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-27439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37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sad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zeleno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/?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out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=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submit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&amp;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first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- Энциклопедия комнатных и садовых растений.</w:t>
            </w:r>
          </w:p>
        </w:tc>
      </w:tr>
      <w:tr>
        <w:trPr>
          <w:trHeight w:val="972" w:hRule="atLeast"/>
        </w:trPr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2.9.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Разные группы животных (звери, насекомые, птицы, рыбы и др.).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Игра-соревнование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«Кто</w:t>
            </w:r>
            <w:r>
              <w:rPr>
                <w:rFonts w:ascii="Times New Roman" w:hAnsi="Times New Roman"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больше</w:t>
            </w:r>
            <w:r>
              <w:rPr>
                <w:rFonts w:ascii="Times New Roman" w:hAnsi="Times New Roman"/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назовёт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насекомых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(птиц,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зверей…)»;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Наблюдения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поведением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животных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естественных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условиях: повадки птиц, движения зверей, условия</w:t>
            </w:r>
            <w:r>
              <w:rPr>
                <w:rFonts w:ascii="Times New Roman" w:hAnsi="Times New Roman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обитаний насекомых (во время экскурсий, целевых</w:t>
            </w:r>
            <w:r>
              <w:rPr>
                <w:rFonts w:ascii="Times New Roman" w:hAnsi="Times New Roman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прогулок,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просмотра</w:t>
            </w:r>
            <w:r>
              <w:rPr>
                <w:rFonts w:ascii="Times New Roman" w:hAnsi="Times New Roman"/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видеоматериалов);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Логическая задача: найди ошибку в иллюстрациях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какое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животное</w:t>
            </w:r>
            <w:r>
              <w:rPr>
                <w:rFonts w:ascii="Times New Roman" w:hAnsi="Times New Roman"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попало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эту</w:t>
            </w:r>
            <w:r>
              <w:rPr>
                <w:rFonts w:ascii="Times New Roman" w:hAnsi="Times New Roman"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группу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неправильно;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Устный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Письменный</w:t>
            </w:r>
            <w:r>
              <w:rPr>
                <w:rFonts w:ascii="Times New Roman" w:hAnsi="Times New Roman"/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контроль;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57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Урок "Разнообразие животного мира"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38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/3940/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/154258/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hyperlink r:id="rId39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/3940/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/154262/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 Урок "Насекомые" </w:t>
            </w:r>
            <w:hyperlink r:id="rId40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/3940/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/154258/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http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://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invertebrates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geoman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ru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– Насекомые планеты Земля.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Урок "Рыбы" </w:t>
            </w:r>
            <w:hyperlink r:id="rId41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/3940/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/154258/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hyperlink r:id="rId42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www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laddition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com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– Все тайны подводного мира.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/>
            </w:pPr>
            <w:hyperlink r:id="rId43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fish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geoman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- Рыбы.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Урок "Птицы" </w:t>
            </w:r>
            <w:hyperlink r:id="rId44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/3940/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/154258/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45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bird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geoman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– Все о птицах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Урок "Звери" </w:t>
            </w:r>
            <w:hyperlink r:id="rId46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/3940/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/154258/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Урок "Животные холодных и жарких районов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47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https://resh.edu.ru/subject/lesson/4001/train/106312/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Урок "Кто где живет" </w:t>
            </w:r>
            <w:hyperlink r:id="rId48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/4001/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/106310/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hyperlink r:id="rId49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animal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geoman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– Многообразный животный мир.</w:t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2.10.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right="288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Домашние и дикие животные (различия в условиях жизни).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Логическая задача: найди ошибку в иллюстрациях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какое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животное</w:t>
            </w:r>
            <w:r>
              <w:rPr>
                <w:rFonts w:ascii="Times New Roman" w:hAnsi="Times New Roman"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попало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эту</w:t>
            </w:r>
            <w:r>
              <w:rPr>
                <w:rFonts w:ascii="Times New Roman" w:hAnsi="Times New Roman"/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группу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неправильно;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"Дикие и домашние " </w:t>
            </w:r>
            <w:hyperlink r:id="rId50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uchi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catalog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env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/2-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klass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-27056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2.11.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Забота о домашних питомцах.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Учебный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диалог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«Почему</w:t>
            </w:r>
            <w:r>
              <w:rPr>
                <w:rFonts w:ascii="Times New Roman" w:hAnsi="Times New Roman"/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люди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должны</w:t>
            </w:r>
            <w:r>
              <w:rPr>
                <w:rFonts w:ascii="Times New Roman" w:hAnsi="Times New Roman"/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оберегать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охранять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природу»;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Итого по разделу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40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17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15688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Раздел 3.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 xml:space="preserve"> Правила безопасной жизни.</w:t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3.1.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right="144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Беседа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такое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режим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дня»: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обсуждение</w:t>
            </w:r>
            <w:r>
              <w:rPr>
                <w:rFonts w:ascii="Times New Roman" w:hAnsi="Times New Roman"/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режима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дня</w:t>
            </w: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первоклассника;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9" w:right="27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"Сохранение и укрепление здоровья"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51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/4002/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/119247/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"Если хочешь быть здоров" </w:t>
            </w:r>
            <w:hyperlink r:id="rId52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uchi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catalog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env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/2-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klass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-39461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"Детям о короновирусе" </w:t>
            </w:r>
            <w:hyperlink r:id="rId53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uchebnik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mos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material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_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view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atomic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_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objects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/7720105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menuReferrer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=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catalogue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54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https://dovosp.ru/articls/stop-koronovirus-dosug-kvest-dlja-detej-4-5-let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3.2.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Правила безопасности в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быту: пользование бытовыми электро приборами, газовыми плитами.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Практическое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занятие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кабинете;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9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9"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"Что нас окружает дома" </w:t>
            </w:r>
            <w:hyperlink r:id="rId55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/4062/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/81551/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"Откуда в наш дом приходят вода и электричество "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56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/3621/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/154660/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3.3.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Дорога от дома до школы.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Правила безопасного поведения пешехода (дорожные знаки,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дорожная разметка, дорожные сигналы).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Практическое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занятие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кабинете;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9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Тестирование;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"Опасности дома и на дороге"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57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/4062/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/81555/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"Виды транспорта" </w:t>
            </w:r>
            <w:hyperlink r:id="rId58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/4003/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/291319/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hyperlink r:id="rId59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/4003/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/291323/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60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uchi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catalog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env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/2-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klass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-46397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"Правила безопасности в транспорте"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61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/4003/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/291323/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62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/5542/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main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/154810/</w:t>
              </w:r>
            </w:hyperlink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3.4.</w:t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Безопасность в сети Интернет (электронный дневник и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электронные ресурсы школы) в условиях контролируемого </w:t>
            </w:r>
            <w:r>
              <w:rPr>
                <w:rFonts w:eastAsia="ＭＳ 明朝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доступа в Интернет.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24"/>
                <w:szCs w:val="24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Практическое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занятие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w w:val="105"/>
                <w:kern w:val="0"/>
                <w:sz w:val="24"/>
                <w:szCs w:val="24"/>
                <w:lang w:eastAsia="en-US" w:bidi="ar-SA"/>
              </w:rPr>
              <w:t>кабинете;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Практическая работа;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105"/>
                <w:kern w:val="0"/>
                <w:sz w:val="24"/>
                <w:szCs w:val="24"/>
                <w:lang w:val="ru-RU" w:eastAsia="en-US" w:bidi="ar-SA"/>
              </w:rPr>
              <w:t>устный опрос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"Телефон, телевизор, Интернет"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63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resh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edu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subject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lesson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/5624/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start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/289878/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</w:r>
            <w:hyperlink r:id="rId64"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://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laste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arvutikaitse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ee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rus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html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/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etusivu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w w:val="97"/>
                  <w:kern w:val="0"/>
                  <w:sz w:val="24"/>
                  <w:szCs w:val="24"/>
                  <w:lang w:val="en-US" w:eastAsia="en-US" w:bidi="ar-SA"/>
                </w:rPr>
                <w:t>htm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 xml:space="preserve">  - Сайт о безопасности в интернете</w:t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Итого по разделу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11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Резервное время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0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9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0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right="288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ru-RU" w:eastAsia="en-US" w:bidi="ar-SA"/>
              </w:rPr>
              <w:t>ОБЩЕЕ КОЛИЧЕСТВО ЧАСОВ ПО ПРОГРАММЕ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66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" w:hanging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  <w:t>22</w:t>
            </w:r>
          </w:p>
        </w:tc>
        <w:tc>
          <w:tcPr>
            <w:tcW w:w="399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8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ＭＳ 明朝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tabs>
          <w:tab w:val="clear" w:pos="720"/>
          <w:tab w:val="left" w:pos="12005" w:leader="none"/>
        </w:tabs>
        <w:spacing w:lineRule="auto" w:line="228" w:before="0" w:after="258"/>
        <w:rPr>
          <w:lang w:val="ru-RU"/>
        </w:rPr>
      </w:pPr>
      <w:r>
        <w:rPr>
          <w:lang w:val="ru-RU"/>
        </w:rPr>
        <w:tab/>
      </w:r>
    </w:p>
    <w:p>
      <w:pPr>
        <w:pStyle w:val="Normal"/>
        <w:tabs>
          <w:tab w:val="clear" w:pos="720"/>
          <w:tab w:val="left" w:pos="12005" w:leader="none"/>
        </w:tabs>
        <w:spacing w:lineRule="auto" w:line="228" w:before="0" w:after="258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12005" w:leader="none"/>
        </w:tabs>
        <w:spacing w:lineRule="auto" w:line="228" w:before="0" w:after="258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12005" w:leader="none"/>
        </w:tabs>
        <w:spacing w:lineRule="auto" w:line="228" w:before="0" w:after="25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6838" w:h="11906"/>
          <w:pgMar w:left="666" w:right="640" w:gutter="0" w:header="0" w:top="284" w:footer="0" w:bottom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3094" w:leader="none"/>
        </w:tabs>
        <w:rPr>
          <w:lang w:val="ru-RU"/>
        </w:rPr>
      </w:pPr>
      <w:r>
        <w:rPr>
          <w:lang w:val="ru-RU"/>
        </w:rPr>
        <w:tab/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32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830" w:type="dxa"/>
        <w:jc w:val="left"/>
        <w:tblInd w:w="-10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34"/>
        <w:gridCol w:w="3796"/>
        <w:gridCol w:w="855"/>
        <w:gridCol w:w="1650"/>
        <w:gridCol w:w="1815"/>
        <w:gridCol w:w="1980"/>
      </w:tblGrid>
      <w:tr>
        <w:trPr>
          <w:trHeight w:val="492" w:hRule="exac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72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0" w:after="0"/>
              <w:ind w:left="72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 xml:space="preserve">Виды, 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 xml:space="preserve">формы 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>
        <w:trPr>
          <w:trHeight w:val="828" w:hRule="exac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72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онтр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ольные</w:t>
            </w:r>
          </w:p>
          <w:p>
            <w:pPr>
              <w:pStyle w:val="Normal"/>
              <w:widowControl w:val="false"/>
              <w:spacing w:lineRule="auto" w:line="259" w:before="0" w:after="0"/>
              <w:ind w:left="72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72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рактич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еские</w:t>
            </w:r>
          </w:p>
          <w:p>
            <w:pPr>
              <w:pStyle w:val="Normal"/>
              <w:widowControl w:val="false"/>
              <w:spacing w:lineRule="auto" w:line="259" w:before="0" w:after="0"/>
              <w:ind w:left="72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139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113" w:right="0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Школьные традиции и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праздники. Классный, школьный коллектив, совместная  деятельность. Экскурсия по  школе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305" w:leader="none"/>
              </w:tabs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148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Одноклассники,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взаимоотношения между ними; ценность дружбы, взаимной помощи.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Твое  настроение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10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Рабочее место школьника.</w:t>
            </w:r>
          </w:p>
          <w:p>
            <w:pPr>
              <w:pStyle w:val="Normal"/>
              <w:widowControl w:val="false"/>
              <w:bidi w:val="0"/>
              <w:spacing w:lineRule="auto" w:line="271" w:before="0" w:after="0"/>
              <w:ind w:left="57" w:right="5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79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0"/>
              <w:ind w:left="57" w:right="0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Что такое Родина? Кто нас защищает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136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57" w:right="0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Россия. Москва - столица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России. Народы России. Пр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актическая работа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«Работа с картинной картой России»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1140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57" w:right="5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Первоначальные сведения о родном крае. Название своего населённого пункта(города, села), региона.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840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1502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Культурные объекты родного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края. Труд людей. Ценность и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красота рукотворного мира.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Твои земляки - герои Отчизны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1083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1" w:before="0" w:after="0"/>
              <w:ind w:left="57" w:right="5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Моя семья в прошлом и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настоящем. Имена и фамилии членов семьи, их профессии.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1063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Взаимоотношения и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взаимопомощь в  семье. Совместный труд и отдых.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tbl>
      <w:tblPr>
        <w:tblW w:w="10770" w:type="dxa"/>
        <w:jc w:val="left"/>
        <w:tblInd w:w="-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75"/>
        <w:gridCol w:w="3795"/>
        <w:gridCol w:w="855"/>
        <w:gridCol w:w="1650"/>
        <w:gridCol w:w="1815"/>
        <w:gridCol w:w="1980"/>
      </w:tblGrid>
      <w:tr>
        <w:trPr>
          <w:trHeight w:val="492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Проект « Моя семья"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588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Домашний адрес.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11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Проверочная работа по разделу.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>
        <w:trPr>
          <w:trHeight w:val="699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72" w:right="144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предметы, созданные человеком.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Бережем Землю.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>
        <w:trPr>
          <w:trHeight w:val="465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Природные материалы.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>
        <w:trPr>
          <w:trHeight w:val="102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1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Твоя одежда. Бережное отношение к предметам, вещам.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Уход за вещами.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>
        <w:trPr>
          <w:trHeight w:val="51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Неживая природа.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>
        <w:trPr>
          <w:trHeight w:val="492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Живая природа.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>
        <w:trPr>
          <w:trHeight w:val="1503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Дневное и ночное небо. Солнце -ближайшая к Земле звезда.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>
            <w:pPr>
              <w:pStyle w:val="Normal"/>
              <w:widowControl w:val="false"/>
              <w:spacing w:lineRule="auto" w:line="259" w:before="0" w:after="0"/>
              <w:ind w:left="72" w:right="720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«Моделирование Солнца и созвездий»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945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Луна - спутник Земли.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</w:t>
            </w:r>
          </w:p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«Моделирование формы Луны»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75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72" w:right="43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Человек исследует космос. 12 апреля - День космонавтики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>
        <w:trPr>
          <w:trHeight w:val="555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>
        <w:trPr>
          <w:trHeight w:val="63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144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Времена года. Признаки времён года.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>
        <w:trPr>
          <w:trHeight w:val="1245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Погода и термометр.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7" w:right="5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"Устройство термометра, определение температуры"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72" w:right="144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</w:t>
            </w:r>
          </w:p>
        </w:tc>
      </w:tr>
      <w:tr>
        <w:trPr>
          <w:trHeight w:val="747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288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Наблюдение за погодой своего края.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333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90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288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Снег и лёд. П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рактическая работа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«Исследование свойств снега и льда»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855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144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Взаимосвязи между человеком и природой. Как меняется человек и окружающий мир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90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144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Вода в доме. П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рактическая работа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«Загрязнение и очистка воды»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</w:tbl>
    <w:p>
      <w:p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tbl>
      <w:tblPr>
        <w:tblW w:w="10770" w:type="dxa"/>
        <w:jc w:val="left"/>
        <w:tblInd w:w="-10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34"/>
        <w:gridCol w:w="3796"/>
        <w:gridCol w:w="855"/>
        <w:gridCol w:w="1650"/>
        <w:gridCol w:w="1815"/>
        <w:gridCol w:w="1919"/>
      </w:tblGrid>
      <w:tr>
        <w:trPr>
          <w:trHeight w:val="67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7" w:right="5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91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144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Определение названия растений по внешнему виду.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85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Растения цветника. Пр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актическая работа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«Определение растений с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помощью атласа — определителя».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1500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Лиственные и хвойные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растения. Пр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актическая работа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«Распознавание деревьев по листьям с помощью атласа-определителя»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828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43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1399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Жизнь растений. Пр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актическая работа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«Определение растений с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помощью атласа-определителя»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1718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растения (называние,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значения для жизни растения): корень,  стебель, лист, цветок,плод, семя.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актическая работа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в группе «Распознавание частей растений»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</w:p>
        </w:tc>
      </w:tr>
      <w:tr>
        <w:trPr>
          <w:trHeight w:val="510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Редкие и исчезающие растения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1164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растения, правила содержания и ухода. Пр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актическая работа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«Уход за комнатными растениями»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921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720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Разные группы животных.  Насекомые.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142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Разные группы животных.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" w:right="43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Рыбы. П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рактическая работа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. «Моделирование чешуи рыб»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136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Разные группы животных. Птицы. Пр</w:t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актическая работа</w:t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 «Исследование строения пера».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Устный опрос;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практическая работа</w:t>
            </w:r>
          </w:p>
        </w:tc>
      </w:tr>
    </w:tbl>
    <w:p>
      <w:p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tbl>
      <w:tblPr>
        <w:tblW w:w="10770" w:type="dxa"/>
        <w:jc w:val="left"/>
        <w:tblInd w:w="-10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34"/>
        <w:gridCol w:w="3796"/>
        <w:gridCol w:w="855"/>
        <w:gridCol w:w="1650"/>
        <w:gridCol w:w="1815"/>
        <w:gridCol w:w="1919"/>
      </w:tblGrid>
      <w:tr>
        <w:trPr>
          <w:trHeight w:val="1410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576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Зимующие и перелётные птицы. Пр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актическая работа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«Изготовление   простейших кормушек»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1041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7" w:right="5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Разные группы  животных. Звери. Пр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актическая работа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«Исследование строения шерсти»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492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Жизнь животных.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>
        <w:trPr>
          <w:trHeight w:val="1032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7" w:right="113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Животный мир холодных и жарких районов. Пр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актическая работа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с  глобусом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>
          <w:trHeight w:val="450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Домашние животные.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>
        <w:trPr>
          <w:trHeight w:val="492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Дикие животные.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>
        <w:trPr>
          <w:trHeight w:val="633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288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Различия в условиях жизни диких и домашних животных.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690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43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Животные зоопарка. Редкие и исчезающие животные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960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Забота о домашних  питомцах. Пр.р. «Знакомство с предметами ухода за кошкой и собакой»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828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864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Проект «Наши домашние питомцы»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867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Промежуточная аттестационная работа (тестирование)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Тестирование </w:t>
            </w:r>
          </w:p>
        </w:tc>
      </w:tr>
      <w:tr>
        <w:trPr>
          <w:trHeight w:val="97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649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576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Здоровое питание. Овощи и фрукты.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961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Твоё здоровье. Твоё тело.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Правила гигиены. Пр.р. «Правила чистки зубов и мытья рук»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181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безопасности в быту: пользование бытовыми электро-приборами, газовыми плитами.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актическая работа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«Моделирование ситуации вызова экстренной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помощи»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>
        <w:trPr>
          <w:trHeight w:val="46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Опасные предметы вокруг нас.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</w:tbl>
    <w:p>
      <w:p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tbl>
      <w:tblPr>
        <w:tblW w:w="10770" w:type="dxa"/>
        <w:jc w:val="left"/>
        <w:tblInd w:w="-10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34"/>
        <w:gridCol w:w="3796"/>
        <w:gridCol w:w="855"/>
        <w:gridCol w:w="1650"/>
        <w:gridCol w:w="1815"/>
        <w:gridCol w:w="1919"/>
      </w:tblGrid>
      <w:tr>
        <w:trPr>
          <w:trHeight w:val="1410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Дорога от дома до школы.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" w:right="144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пешехода (дорожные знаки,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дорожная разметка, дорожные сигналы)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67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576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Виды транспорта. Правила безопасности в транспорте.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405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Как ты воспринимаешь мир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Компьютер.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>
        <w:trPr>
          <w:trHeight w:val="1488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сети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Интернет (электронный дневник и электронные ресурсы школы) в условиях контролируемого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доступа в Интернет.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>
        <w:trPr>
          <w:trHeight w:val="492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468" w:hRule="exac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288" w:hanging="0"/>
              <w:rPr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hanging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808" w:hRule="exact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9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w="11906" w:h="16838"/>
          <w:pgMar w:left="666" w:right="650" w:gutter="0" w:header="0" w:top="298" w:footer="0" w:bottom="422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pStyle w:val="Normal"/>
        <w:spacing w:lineRule="auto" w:line="228" w:before="346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>
      <w:pPr>
        <w:pStyle w:val="Normal"/>
        <w:spacing w:before="166" w:after="0"/>
        <w:ind w:right="576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Новицкая М.Ю., Акционерное общество«Издательство «Просвещение»; </w:t>
      </w:r>
      <w:r>
        <w:rPr>
          <w:lang w:val="ru-RU"/>
        </w:rPr>
        <w:br/>
      </w:r>
    </w:p>
    <w:p>
      <w:pPr>
        <w:pStyle w:val="Normal"/>
        <w:spacing w:before="166" w:after="0"/>
        <w:ind w:right="576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>
      <w:pPr>
        <w:pStyle w:val="Normal"/>
        <w:spacing w:lineRule="auto" w:line="271" w:before="166" w:after="0"/>
        <w:ind w:right="259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"Когда учиться интересно ""Школьная жизнь" </w:t>
      </w:r>
      <w:hyperlink r:id="rId65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/5958/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/104573/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Библиотека МЭШ </w:t>
      </w:r>
      <w:hyperlink r:id="rId66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uchebnik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mos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catalogue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?</w:t>
      </w:r>
    </w:p>
    <w:p>
      <w:pPr>
        <w:pStyle w:val="Normal"/>
        <w:spacing w:lineRule="auto" w:line="240" w:before="0" w:after="0"/>
        <w:ind w:right="244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</w:rPr>
        <w:t xml:space="preserve">types=atomic_objects&amp;subject_ids=3196&amp;logical_type_ids=54&amp;class_level_ids=1  "Я иду в школу" </w:t>
      </w:r>
      <w:hyperlink r:id="rId67">
        <w:r>
          <w:rPr>
            <w:rFonts w:eastAsia="Times New Roman" w:ascii="Times New Roman" w:hAnsi="Times New Roman"/>
            <w:sz w:val="24"/>
          </w:rPr>
          <w:t>https://uchi.ru/catalog/env/1-klass/lesson-5135</w:t>
        </w:r>
      </w:hyperlink>
      <w:r>
        <w:rPr>
          <w:rFonts w:eastAsia="Times New Roman" w:ascii="Times New Roman" w:hAnsi="Times New Roman"/>
          <w:color w:val="000000"/>
          <w:sz w:val="24"/>
        </w:rPr>
        <w:t xml:space="preserve">  </w:t>
      </w:r>
      <w:r>
        <w:rPr/>
        <w:br/>
      </w:r>
      <w:hyperlink r:id="rId68">
        <w:r>
          <w:rPr>
            <w:rFonts w:eastAsia="Times New Roman" w:ascii="Times New Roman" w:hAnsi="Times New Roman"/>
            <w:sz w:val="24"/>
          </w:rPr>
          <w:t>https://resh.edu.ru/subject/lesson/5091/start/118888/</w:t>
        </w:r>
      </w:hyperlink>
      <w:r>
        <w:rPr>
          <w:rFonts w:eastAsia="Times New Roman" w:ascii="Times New Roman" w:hAnsi="Times New Roman"/>
          <w:color w:val="000000"/>
          <w:sz w:val="24"/>
        </w:rPr>
        <w:t xml:space="preserve"> </w:t>
      </w:r>
    </w:p>
    <w:p>
      <w:pPr>
        <w:pStyle w:val="Normal"/>
        <w:spacing w:lineRule="auto" w:line="240" w:before="0" w:after="0"/>
        <w:ind w:right="1584" w:hanging="0"/>
        <w:rPr>
          <w:rFonts w:ascii="Times New Roman" w:hAnsi="Times New Roman" w:eastAsia="Times New Roman"/>
          <w:color w:val="000000"/>
          <w:sz w:val="24"/>
          <w:lang w:val="ru-RU"/>
        </w:rPr>
      </w:pPr>
      <w:hyperlink r:id="rId69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/5164/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/273959/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hyperlink r:id="rId70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uchebnik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mos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material</w:t>
        </w:r>
        <w:r>
          <w:rPr>
            <w:rFonts w:eastAsia="Times New Roman" w:ascii="Times New Roman" w:hAnsi="Times New Roman"/>
            <w:sz w:val="24"/>
            <w:lang w:val="ru-RU"/>
          </w:rPr>
          <w:t>_</w:t>
        </w:r>
        <w:r>
          <w:rPr>
            <w:rFonts w:eastAsia="Times New Roman" w:ascii="Times New Roman" w:hAnsi="Times New Roman"/>
            <w:sz w:val="24"/>
          </w:rPr>
          <w:t>view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atomic</w:t>
        </w:r>
        <w:r>
          <w:rPr>
            <w:rFonts w:eastAsia="Times New Roman" w:ascii="Times New Roman" w:hAnsi="Times New Roman"/>
            <w:sz w:val="24"/>
            <w:lang w:val="ru-RU"/>
          </w:rPr>
          <w:t>_</w:t>
        </w:r>
        <w:r>
          <w:rPr>
            <w:rFonts w:eastAsia="Times New Roman" w:ascii="Times New Roman" w:hAnsi="Times New Roman"/>
            <w:sz w:val="24"/>
          </w:rPr>
          <w:t>objects</w:t>
        </w:r>
        <w:r>
          <w:rPr>
            <w:rFonts w:eastAsia="Times New Roman" w:ascii="Times New Roman" w:hAnsi="Times New Roman"/>
            <w:sz w:val="24"/>
            <w:lang w:val="ru-RU"/>
          </w:rPr>
          <w:t>/9262302?</w:t>
        </w:r>
        <w:r>
          <w:rPr>
            <w:rFonts w:eastAsia="Times New Roman" w:ascii="Times New Roman" w:hAnsi="Times New Roman"/>
            <w:sz w:val="24"/>
          </w:rPr>
          <w:t>menuReferrer</w:t>
        </w:r>
        <w:r>
          <w:rPr>
            <w:rFonts w:eastAsia="Times New Roman" w:ascii="Times New Roman" w:hAnsi="Times New Roman"/>
            <w:sz w:val="24"/>
            <w:lang w:val="ru-RU"/>
          </w:rPr>
          <w:t>=</w:t>
        </w:r>
        <w:r>
          <w:rPr>
            <w:rFonts w:eastAsia="Times New Roman" w:ascii="Times New Roman" w:hAnsi="Times New Roman"/>
            <w:sz w:val="24"/>
          </w:rPr>
          <w:t>catalogue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"Природа и рукотворный мир" </w:t>
      </w:r>
      <w:hyperlink r:id="rId71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/5625/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/154922/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hyperlink r:id="rId72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uchi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catalog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env</w:t>
        </w:r>
        <w:r>
          <w:rPr>
            <w:rFonts w:eastAsia="Times New Roman" w:ascii="Times New Roman" w:hAnsi="Times New Roman"/>
            <w:sz w:val="24"/>
            <w:lang w:val="ru-RU"/>
          </w:rPr>
          <w:t>/2-</w:t>
        </w:r>
        <w:r>
          <w:rPr>
            <w:rFonts w:eastAsia="Times New Roman" w:ascii="Times New Roman" w:hAnsi="Times New Roman"/>
            <w:sz w:val="24"/>
          </w:rPr>
          <w:t>klass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-11239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hyperlink r:id="rId73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/5625/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/154926/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"Правила вежливости" </w:t>
      </w:r>
      <w:hyperlink r:id="rId74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/5963/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/157365/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"Культура общения и театр" </w:t>
      </w:r>
      <w:hyperlink r:id="rId75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/3773/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/157396/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Правила поведения в общественных местах </w:t>
      </w:r>
      <w:r>
        <w:rPr>
          <w:lang w:val="ru-RU"/>
        </w:rPr>
        <w:br/>
      </w:r>
      <w:hyperlink r:id="rId76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uchebnik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mos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catalogue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material</w:t>
        </w:r>
        <w:r>
          <w:rPr>
            <w:rFonts w:eastAsia="Times New Roman" w:ascii="Times New Roman" w:hAnsi="Times New Roman"/>
            <w:sz w:val="24"/>
            <w:lang w:val="ru-RU"/>
          </w:rPr>
          <w:t>_</w:t>
        </w:r>
        <w:r>
          <w:rPr>
            <w:rFonts w:eastAsia="Times New Roman" w:ascii="Times New Roman" w:hAnsi="Times New Roman"/>
            <w:sz w:val="24"/>
          </w:rPr>
          <w:t>view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atomic</w:t>
        </w:r>
        <w:r>
          <w:rPr>
            <w:rFonts w:eastAsia="Times New Roman" w:ascii="Times New Roman" w:hAnsi="Times New Roman"/>
            <w:sz w:val="24"/>
            <w:lang w:val="ru-RU"/>
          </w:rPr>
          <w:t>_</w:t>
        </w:r>
        <w:r>
          <w:rPr>
            <w:rFonts w:eastAsia="Times New Roman" w:ascii="Times New Roman" w:hAnsi="Times New Roman"/>
            <w:sz w:val="24"/>
          </w:rPr>
          <w:t>objects</w:t>
        </w:r>
        <w:r>
          <w:rPr>
            <w:rFonts w:eastAsia="Times New Roman" w:ascii="Times New Roman" w:hAnsi="Times New Roman"/>
            <w:sz w:val="24"/>
            <w:lang w:val="ru-RU"/>
          </w:rPr>
          <w:t>/5629358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Урок "Что такое семья" </w:t>
      </w:r>
      <w:hyperlink r:id="rId77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/3632/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/122820/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"Особенности жизни семьи" </w:t>
      </w:r>
      <w:hyperlink r:id="rId78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/3632/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/122824/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 </w:t>
      </w:r>
    </w:p>
    <w:p>
      <w:pPr>
        <w:pStyle w:val="Normal"/>
        <w:spacing w:lineRule="auto" w:line="240" w:before="0" w:after="0"/>
        <w:ind w:right="1584" w:hanging="0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"Как путешествует письмо" </w:t>
      </w:r>
      <w:hyperlink r:id="rId79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/5541/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/168831/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"Природа и рукотворный мир" </w:t>
      </w:r>
      <w:hyperlink r:id="rId80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/5625/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/154926/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</w:t>
      </w:r>
    </w:p>
    <w:p>
      <w:pPr>
        <w:pStyle w:val="Normal"/>
        <w:spacing w:lineRule="auto" w:line="240" w:before="0" w:after="0"/>
        <w:ind w:right="1584" w:hanging="0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Урок "Дневное и ночное небо" </w:t>
      </w:r>
      <w:r>
        <w:rPr>
          <w:lang w:val="ru-RU"/>
        </w:rPr>
        <w:br/>
      </w:r>
      <w:hyperlink r:id="rId81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/5127/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/105672/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"Солнце, Луна, звезды " </w:t>
      </w:r>
      <w:hyperlink r:id="rId82">
        <w:r>
          <w:rPr>
            <w:rFonts w:eastAsia="Times New Roman" w:ascii="Times New Roman" w:hAnsi="Times New Roman"/>
            <w:sz w:val="24"/>
            <w:lang w:val="ru-RU"/>
          </w:rPr>
          <w:t>https://resh.edu.ru/subject/lesson/3642/start/154754/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</w:t>
      </w:r>
    </w:p>
    <w:p>
      <w:pPr>
        <w:pStyle w:val="Normal"/>
        <w:spacing w:lineRule="auto" w:line="240" w:before="0" w:after="0"/>
        <w:ind w:right="158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"Космос, космическое пространство" </w:t>
      </w:r>
      <w:hyperlink r:id="rId83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/6077/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/154831/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"Освоение космоса" </w:t>
      </w:r>
      <w:hyperlink r:id="rId84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/6077/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/154835/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"День космонавтики" </w:t>
      </w:r>
      <w:hyperlink r:id="rId85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uchebnik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mos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material</w:t>
        </w:r>
        <w:r>
          <w:rPr>
            <w:rFonts w:eastAsia="Times New Roman" w:ascii="Times New Roman" w:hAnsi="Times New Roman"/>
            <w:sz w:val="24"/>
            <w:lang w:val="ru-RU"/>
          </w:rPr>
          <w:t>_</w:t>
        </w:r>
        <w:r>
          <w:rPr>
            <w:rFonts w:eastAsia="Times New Roman" w:ascii="Times New Roman" w:hAnsi="Times New Roman"/>
            <w:sz w:val="24"/>
          </w:rPr>
          <w:t>view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atomic</w:t>
        </w:r>
        <w:r>
          <w:rPr>
            <w:rFonts w:eastAsia="Times New Roman" w:ascii="Times New Roman" w:hAnsi="Times New Roman"/>
            <w:sz w:val="24"/>
            <w:lang w:val="ru-RU"/>
          </w:rPr>
          <w:t>_</w:t>
        </w:r>
        <w:r>
          <w:rPr>
            <w:rFonts w:eastAsia="Times New Roman" w:ascii="Times New Roman" w:hAnsi="Times New Roman"/>
            <w:sz w:val="24"/>
          </w:rPr>
          <w:t>objects</w:t>
        </w:r>
        <w:r>
          <w:rPr>
            <w:rFonts w:eastAsia="Times New Roman" w:ascii="Times New Roman" w:hAnsi="Times New Roman"/>
            <w:sz w:val="24"/>
            <w:lang w:val="ru-RU"/>
          </w:rPr>
          <w:t>/8963391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? </w:t>
      </w:r>
    </w:p>
    <w:p>
      <w:pPr>
        <w:pStyle w:val="Normal"/>
        <w:spacing w:lineRule="auto" w:line="271" w:before="70" w:after="0"/>
        <w:ind w:right="4176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</w:rPr>
        <w:t>menuReferrer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=</w:t>
      </w:r>
      <w:r>
        <w:rPr>
          <w:rFonts w:eastAsia="Times New Roman" w:ascii="Times New Roman" w:hAnsi="Times New Roman"/>
          <w:color w:val="000000"/>
          <w:sz w:val="24"/>
        </w:rPr>
        <w:t>catalogue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"Снег и лёд" </w:t>
      </w:r>
      <w:hyperlink r:id="rId86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/3919/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/97113/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"Что такое погода. Явления природы" "Термометр" </w:t>
      </w:r>
    </w:p>
    <w:p>
      <w:pPr>
        <w:pStyle w:val="Normal"/>
        <w:spacing w:lineRule="auto" w:line="276" w:before="0" w:after="0"/>
        <w:ind w:right="1440" w:hanging="0"/>
        <w:rPr>
          <w:lang w:val="ru-RU"/>
        </w:rPr>
      </w:pPr>
      <w:hyperlink r:id="rId87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/5531/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/155081/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"Уважение к окружающему миру" </w:t>
      </w:r>
      <w:hyperlink r:id="rId88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/5539/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/122519/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"Красота природы" </w:t>
      </w:r>
      <w:hyperlink r:id="rId89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/3675/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/97796/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"Взаимодействие природы и человека" </w:t>
      </w:r>
      <w:hyperlink r:id="rId90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/3675/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/97800/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"Как живут растения и животные" </w:t>
      </w:r>
      <w:hyperlink r:id="rId91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/3951/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/105846/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hyperlink r:id="rId92">
        <w:r>
          <w:rPr>
            <w:rFonts w:eastAsia="Times New Roman" w:ascii="Times New Roman" w:hAnsi="Times New Roman"/>
            <w:sz w:val="24"/>
          </w:rPr>
          <w:t>http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plant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geoman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– Все о растениях. </w:t>
      </w:r>
      <w:hyperlink r:id="rId93">
        <w:r>
          <w:rPr>
            <w:rFonts w:eastAsia="Times New Roman" w:ascii="Times New Roman" w:hAnsi="Times New Roman"/>
            <w:sz w:val="24"/>
          </w:rPr>
          <w:t>http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forest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geoman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– Лесная энциклопедия. </w:t>
      </w:r>
    </w:p>
    <w:p>
      <w:pPr>
        <w:pStyle w:val="Normal"/>
        <w:spacing w:lineRule="auto" w:line="276" w:before="70" w:after="0"/>
        <w:ind w:right="1296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"Дикорастущие и культурные растения" </w:t>
      </w:r>
      <w:hyperlink r:id="rId94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/3708/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/223682/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Урок "Что общего у разных растений" </w:t>
      </w:r>
      <w:r>
        <w:rPr>
          <w:lang w:val="ru-RU"/>
        </w:rPr>
        <w:br/>
      </w:r>
      <w:hyperlink r:id="rId95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/3610/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/154046/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"Редкие и исчезающие растения" </w:t>
      </w:r>
      <w:hyperlink r:id="rId96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/5536/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/156857/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hyperlink r:id="rId97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/5536/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/156861/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"Комнатные растения" </w:t>
      </w:r>
      <w:hyperlink r:id="rId98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/3610/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/154046/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hyperlink r:id="rId99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uchi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catalog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env</w:t>
        </w:r>
        <w:r>
          <w:rPr>
            <w:rFonts w:eastAsia="Times New Roman" w:ascii="Times New Roman" w:hAnsi="Times New Roman"/>
            <w:sz w:val="24"/>
            <w:lang w:val="ru-RU"/>
          </w:rPr>
          <w:t>/2-</w:t>
        </w:r>
        <w:r>
          <w:rPr>
            <w:rFonts w:eastAsia="Times New Roman" w:ascii="Times New Roman" w:hAnsi="Times New Roman"/>
            <w:sz w:val="24"/>
          </w:rPr>
          <w:t>klass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-27439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</w:rPr>
        <w:t>http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sad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zeleno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/?</w:t>
      </w:r>
      <w:r>
        <w:rPr>
          <w:rFonts w:eastAsia="Times New Roman" w:ascii="Times New Roman" w:hAnsi="Times New Roman"/>
          <w:color w:val="000000"/>
          <w:sz w:val="24"/>
        </w:rPr>
        <w:t>out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=</w:t>
      </w:r>
      <w:r>
        <w:rPr>
          <w:rFonts w:eastAsia="Times New Roman" w:ascii="Times New Roman" w:hAnsi="Times New Roman"/>
          <w:color w:val="000000"/>
          <w:sz w:val="24"/>
        </w:rPr>
        <w:t>submit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&amp;</w:t>
      </w:r>
      <w:r>
        <w:rPr>
          <w:rFonts w:eastAsia="Times New Roman" w:ascii="Times New Roman" w:hAnsi="Times New Roman"/>
          <w:color w:val="000000"/>
          <w:sz w:val="24"/>
        </w:rPr>
        <w:t>first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- Энциклопедия комнатных и садовых растений.</w:t>
      </w:r>
    </w:p>
    <w:p>
      <w:pPr>
        <w:pStyle w:val="Normal"/>
        <w:spacing w:lineRule="auto" w:line="276" w:before="70" w:after="0"/>
        <w:ind w:right="144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Урок "Разнообразие животного мира" </w:t>
      </w:r>
      <w:hyperlink r:id="rId100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/3940/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/154258/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hyperlink r:id="rId101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/3940/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/154262/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Урок "Насекомые" </w:t>
      </w:r>
      <w:hyperlink r:id="rId102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/3940/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/154258/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hyperlink r:id="rId103">
        <w:r>
          <w:rPr>
            <w:rFonts w:eastAsia="Times New Roman" w:ascii="Times New Roman" w:hAnsi="Times New Roman"/>
            <w:sz w:val="24"/>
          </w:rPr>
          <w:t>http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invertebrates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geoman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– Насекомые планеты Земля.</w:t>
      </w:r>
    </w:p>
    <w:p>
      <w:pPr>
        <w:pStyle w:val="Normal"/>
        <w:spacing w:lineRule="auto" w:line="259" w:before="70" w:after="0"/>
        <w:ind w:right="40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Урок "Рыбы" </w:t>
      </w:r>
      <w:hyperlink r:id="rId104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/3940/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/154258/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 </w:t>
      </w:r>
      <w:hyperlink r:id="rId105">
        <w:r>
          <w:rPr>
            <w:rFonts w:eastAsia="Times New Roman" w:ascii="Times New Roman" w:hAnsi="Times New Roman"/>
            <w:sz w:val="24"/>
          </w:rPr>
          <w:t>http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www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laddition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com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– Все тайны подводного мира.</w:t>
      </w:r>
    </w:p>
    <w:p>
      <w:pPr>
        <w:pStyle w:val="Normal"/>
        <w:spacing w:lineRule="auto" w:line="228" w:before="70" w:after="0"/>
        <w:rPr>
          <w:lang w:val="ru-RU"/>
        </w:rPr>
      </w:pPr>
      <w:hyperlink r:id="rId106">
        <w:r>
          <w:rPr>
            <w:rFonts w:eastAsia="Times New Roman" w:ascii="Times New Roman" w:hAnsi="Times New Roman"/>
            <w:sz w:val="24"/>
          </w:rPr>
          <w:t>http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fish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geoman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- Рыбы. </w:t>
      </w:r>
    </w:p>
    <w:p>
      <w:pPr>
        <w:pStyle w:val="Normal"/>
        <w:spacing w:lineRule="auto" w:line="276" w:before="70" w:after="0"/>
        <w:ind w:right="576" w:hanging="0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Урок "Птицы" </w:t>
      </w:r>
      <w:hyperlink r:id="rId107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/3940/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/154258/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 </w:t>
      </w:r>
      <w:r>
        <w:rPr>
          <w:lang w:val="ru-RU"/>
        </w:rPr>
        <w:br/>
      </w:r>
      <w:hyperlink r:id="rId108">
        <w:r>
          <w:rPr>
            <w:rFonts w:eastAsia="Times New Roman" w:ascii="Times New Roman" w:hAnsi="Times New Roman"/>
            <w:sz w:val="24"/>
          </w:rPr>
          <w:t>http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bird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geoman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– Все о птицах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Урок "Звери" </w:t>
      </w:r>
      <w:hyperlink r:id="rId109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/3940/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/154258/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Урок "Животные холодных и жарких районов </w:t>
      </w:r>
      <w:hyperlink r:id="rId110">
        <w:r>
          <w:rPr>
            <w:rFonts w:eastAsia="Times New Roman" w:ascii="Times New Roman" w:hAnsi="Times New Roman"/>
            <w:sz w:val="24"/>
            <w:lang w:val="ru-RU"/>
          </w:rPr>
          <w:t>https://resh.edu.ru/subject/lesson/4001/train/106312/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</w:t>
      </w:r>
    </w:p>
    <w:p>
      <w:pPr>
        <w:pStyle w:val="Normal"/>
        <w:spacing w:lineRule="auto" w:line="276" w:before="70" w:after="0"/>
        <w:ind w:right="576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Урок "Кто где живет" </w:t>
      </w:r>
      <w:hyperlink r:id="rId111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/4001/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/106310/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hyperlink r:id="rId112">
        <w:r>
          <w:rPr>
            <w:rFonts w:eastAsia="Times New Roman" w:ascii="Times New Roman" w:hAnsi="Times New Roman"/>
            <w:sz w:val="24"/>
          </w:rPr>
          <w:t>http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animal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geoman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– Многообразный животный мир.</w:t>
      </w:r>
    </w:p>
    <w:p>
      <w:pPr>
        <w:pStyle w:val="Normal"/>
        <w:spacing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"Дикие и домашние " </w:t>
      </w:r>
      <w:hyperlink r:id="rId113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uchi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catalog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env</w:t>
        </w:r>
        <w:r>
          <w:rPr>
            <w:rFonts w:eastAsia="Times New Roman" w:ascii="Times New Roman" w:hAnsi="Times New Roman"/>
            <w:sz w:val="24"/>
            <w:lang w:val="ru-RU"/>
          </w:rPr>
          <w:t>/2-</w:t>
        </w:r>
        <w:r>
          <w:rPr>
            <w:rFonts w:eastAsia="Times New Roman" w:ascii="Times New Roman" w:hAnsi="Times New Roman"/>
            <w:sz w:val="24"/>
          </w:rPr>
          <w:t>klass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-27056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"Мои домашние питомцы" </w:t>
      </w:r>
      <w:hyperlink r:id="rId114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/3664/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/154781/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"Наши меньшие друзья" </w:t>
      </w:r>
      <w:hyperlink r:id="rId115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/3664/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/154785/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</w:rPr>
        <w:t>http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cat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gallery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narod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/</w:t>
      </w:r>
      <w:r>
        <w:rPr>
          <w:rFonts w:eastAsia="Times New Roman" w:ascii="Times New Roman" w:hAnsi="Times New Roman"/>
          <w:color w:val="000000"/>
          <w:sz w:val="24"/>
        </w:rPr>
        <w:t>kids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- Ребятам о котятах. Для детей и родителей, которые очень любят кошек.</w:t>
      </w:r>
    </w:p>
    <w:p>
      <w:pPr>
        <w:pStyle w:val="Normal"/>
        <w:spacing w:lineRule="auto" w:line="271" w:before="72" w:after="0"/>
        <w:ind w:right="1440" w:hanging="0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"Сохранение и укрепление здоровья" </w:t>
      </w:r>
      <w:hyperlink r:id="rId116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/4002/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/119247/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  "Если хочешь быть здоров" </w:t>
      </w:r>
      <w:hyperlink r:id="rId117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uchi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catalog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env</w:t>
        </w:r>
        <w:r>
          <w:rPr>
            <w:rFonts w:eastAsia="Times New Roman" w:ascii="Times New Roman" w:hAnsi="Times New Roman"/>
            <w:sz w:val="24"/>
            <w:lang w:val="ru-RU"/>
          </w:rPr>
          <w:t>/2-</w:t>
        </w:r>
        <w:r>
          <w:rPr>
            <w:rFonts w:eastAsia="Times New Roman" w:ascii="Times New Roman" w:hAnsi="Times New Roman"/>
            <w:sz w:val="24"/>
          </w:rPr>
          <w:t>klass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-39461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"Детям о короновирусе" </w:t>
      </w:r>
      <w:hyperlink r:id="rId118">
        <w:r>
          <w:rPr>
            <w:rFonts w:eastAsia="Times New Roman" w:ascii="Times New Roman" w:hAnsi="Times New Roman"/>
            <w:sz w:val="24"/>
            <w:lang w:val="ru-RU"/>
          </w:rPr>
          <w:t>https://dovosp.ru/articls/stop-koronovirus-dosug-kvest-dlja-detej-4-5-let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</w:p>
    <w:p>
      <w:pPr>
        <w:pStyle w:val="Normal"/>
        <w:spacing w:lineRule="auto" w:line="276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"Что нас окружает дома" </w:t>
      </w:r>
      <w:hyperlink r:id="rId119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/4062/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/81551/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"Откуда в наш дом приходят вода и электричество " </w:t>
      </w:r>
      <w:hyperlink r:id="rId120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/3621/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/154660/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"Опасности дома и на дороге" </w:t>
      </w:r>
      <w:hyperlink r:id="rId121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/4062/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/81555/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"Виды транспорта" </w:t>
      </w:r>
      <w:hyperlink r:id="rId122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/4003/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/291319/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hyperlink r:id="rId123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/4003/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/291323/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hyperlink r:id="rId124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uchi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catalog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env</w:t>
        </w:r>
        <w:r>
          <w:rPr>
            <w:rFonts w:eastAsia="Times New Roman" w:ascii="Times New Roman" w:hAnsi="Times New Roman"/>
            <w:sz w:val="24"/>
            <w:lang w:val="ru-RU"/>
          </w:rPr>
          <w:t>/2-</w:t>
        </w:r>
        <w:r>
          <w:rPr>
            <w:rFonts w:eastAsia="Times New Roman" w:ascii="Times New Roman" w:hAnsi="Times New Roman"/>
            <w:sz w:val="24"/>
          </w:rPr>
          <w:t>klass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-46397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"Правила безопасности в транспорте" </w:t>
      </w:r>
      <w:hyperlink r:id="rId125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/4003/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/291323/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hyperlink r:id="rId126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/5542/</w:t>
        </w:r>
        <w:r>
          <w:rPr>
            <w:rFonts w:eastAsia="Times New Roman" w:ascii="Times New Roman" w:hAnsi="Times New Roman"/>
            <w:sz w:val="24"/>
          </w:rPr>
          <w:t>main</w:t>
        </w:r>
        <w:r>
          <w:rPr>
            <w:rFonts w:eastAsia="Times New Roman" w:ascii="Times New Roman" w:hAnsi="Times New Roman"/>
            <w:sz w:val="24"/>
            <w:lang w:val="ru-RU"/>
          </w:rPr>
          <w:t>/154810/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"Телефон, телевизор, Интернет" </w:t>
      </w:r>
      <w:hyperlink r:id="rId127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resh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edu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ru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subject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lesson</w:t>
        </w:r>
        <w:r>
          <w:rPr>
            <w:rFonts w:eastAsia="Times New Roman" w:ascii="Times New Roman" w:hAnsi="Times New Roman"/>
            <w:sz w:val="24"/>
            <w:lang w:val="ru-RU"/>
          </w:rPr>
          <w:t>/5624/</w:t>
        </w:r>
        <w:r>
          <w:rPr>
            <w:rFonts w:eastAsia="Times New Roman" w:ascii="Times New Roman" w:hAnsi="Times New Roman"/>
            <w:sz w:val="24"/>
          </w:rPr>
          <w:t>start</w:t>
        </w:r>
        <w:r>
          <w:rPr>
            <w:rFonts w:eastAsia="Times New Roman" w:ascii="Times New Roman" w:hAnsi="Times New Roman"/>
            <w:sz w:val="24"/>
            <w:lang w:val="ru-RU"/>
          </w:rPr>
          <w:t>/289878/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</w:t>
      </w:r>
      <w:r>
        <w:rPr>
          <w:lang w:val="ru-RU"/>
        </w:rPr>
        <w:br/>
      </w:r>
      <w:hyperlink r:id="rId128">
        <w:r>
          <w:rPr>
            <w:rFonts w:eastAsia="Times New Roman" w:ascii="Times New Roman" w:hAnsi="Times New Roman"/>
            <w:sz w:val="24"/>
          </w:rPr>
          <w:t>https</w:t>
        </w:r>
        <w:r>
          <w:rPr>
            <w:rFonts w:eastAsia="Times New Roman" w:ascii="Times New Roman" w:hAnsi="Times New Roman"/>
            <w:sz w:val="24"/>
            <w:lang w:val="ru-RU"/>
          </w:rPr>
          <w:t>://</w:t>
        </w:r>
        <w:r>
          <w:rPr>
            <w:rFonts w:eastAsia="Times New Roman" w:ascii="Times New Roman" w:hAnsi="Times New Roman"/>
            <w:sz w:val="24"/>
          </w:rPr>
          <w:t>laste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arvutikaitse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ee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rus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html</w:t>
        </w:r>
        <w:r>
          <w:rPr>
            <w:rFonts w:eastAsia="Times New Roman" w:ascii="Times New Roman" w:hAnsi="Times New Roman"/>
            <w:sz w:val="24"/>
            <w:lang w:val="ru-RU"/>
          </w:rPr>
          <w:t>/</w:t>
        </w:r>
        <w:r>
          <w:rPr>
            <w:rFonts w:eastAsia="Times New Roman" w:ascii="Times New Roman" w:hAnsi="Times New Roman"/>
            <w:sz w:val="24"/>
          </w:rPr>
          <w:t>etusivu</w:t>
        </w:r>
        <w:r>
          <w:rPr>
            <w:rFonts w:eastAsia="Times New Roman" w:ascii="Times New Roman" w:hAnsi="Times New Roman"/>
            <w:sz w:val="24"/>
            <w:lang w:val="ru-RU"/>
          </w:rPr>
          <w:t>.</w:t>
        </w:r>
        <w:r>
          <w:rPr>
            <w:rFonts w:eastAsia="Times New Roman" w:ascii="Times New Roman" w:hAnsi="Times New Roman"/>
            <w:sz w:val="24"/>
          </w:rPr>
          <w:t>htm</w:t>
        </w:r>
      </w:hyperlink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 - Сайт о безопасности в интернете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/>
          <w:b/>
          <w:b/>
          <w:color w:val="000000"/>
          <w:sz w:val="24"/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>
      <w:pPr>
        <w:pStyle w:val="Normal"/>
        <w:spacing w:lineRule="auto" w:line="302" w:before="346" w:after="0"/>
        <w:ind w:right="4464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Компьютер, телевизор</w:t>
      </w:r>
    </w:p>
    <w:p>
      <w:pPr>
        <w:pStyle w:val="Normal"/>
        <w:spacing w:lineRule="auto" w:line="300" w:before="262" w:after="0"/>
        <w:ind w:right="720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>
        <w:rPr>
          <w:lang w:val="ru-RU"/>
        </w:rPr>
        <w:br/>
      </w:r>
      <w:r>
        <w:rPr>
          <w:lang w:val="ru-RU"/>
        </w:rPr>
        <w:t>Т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ермометр, гербарий, географическая карта, глобус</w:t>
      </w:r>
    </w:p>
    <w:sectPr>
      <w:type w:val="nextPage"/>
      <w:pgSz w:w="11906" w:h="16838"/>
      <w:pgMar w:left="666" w:right="650" w:gutter="0" w:header="0" w:top="298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93f"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unhideWhenUsed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e618b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Заголовок Знак"/>
    <w:basedOn w:val="DefaultParagraphFont"/>
    <w:link w:val="aa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character" w:styleId="Style13">
    <w:name w:val="Интернет-ссылка"/>
    <w:basedOn w:val="DefaultParagraphFont"/>
    <w:uiPriority w:val="99"/>
    <w:unhideWhenUsed/>
    <w:rsid w:val="006409c3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f0"/>
    <w:uiPriority w:val="99"/>
    <w:unhideWhenUsed/>
    <w:rsid w:val="00aa1d8d"/>
    <w:pPr>
      <w:spacing w:before="0" w:after="120"/>
    </w:pPr>
    <w:rPr/>
  </w:style>
  <w:style w:type="paragraph" w:styleId="Style16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a6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8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Style22">
    <w:name w:val="Title"/>
    <w:basedOn w:val="Normal"/>
    <w:next w:val="Normal"/>
    <w:link w:val="ab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3">
    <w:name w:val="Subtitle"/>
    <w:basedOn w:val="Normal"/>
    <w:next w:val="Normal"/>
    <w:link w:val="ad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4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ListBullet3">
    <w:name w:val="List Bullet 3"/>
    <w:basedOn w:val="Normal"/>
    <w:uiPriority w:val="99"/>
    <w:unhideWhenUsed/>
    <w:qFormat/>
    <w:rsid w:val="00326f90"/>
    <w:pPr>
      <w:numPr>
        <w:ilvl w:val="0"/>
        <w:numId w:val="3"/>
      </w:numPr>
      <w:spacing w:before="0" w:after="200"/>
      <w:contextualSpacing/>
    </w:pPr>
    <w:rPr/>
  </w:style>
  <w:style w:type="paragraph" w:styleId="ListBullet4">
    <w:name w:val="List Bullet 4"/>
    <w:basedOn w:val="Normal"/>
    <w:uiPriority w:val="99"/>
    <w:unhideWhenUsed/>
    <w:qFormat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numPr>
        <w:ilvl w:val="0"/>
        <w:numId w:val="1"/>
      </w:num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numPr>
        <w:ilvl w:val="0"/>
        <w:numId w:val="2"/>
      </w:num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numPr>
        <w:ilvl w:val="0"/>
        <w:numId w:val="4"/>
      </w:num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numPr>
        <w:ilvl w:val="0"/>
        <w:numId w:val="5"/>
      </w:num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numPr>
        <w:ilvl w:val="0"/>
        <w:numId w:val="6"/>
      </w:num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af4"/>
    <w:uiPriority w:val="99"/>
    <w:unhideWhenUsed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suppressAutoHyphens w:val="true"/>
      <w:bidi w:val="0"/>
      <w:spacing w:lineRule="auto" w:line="276" w:before="0" w:after="200"/>
      <w:jc w:val="left"/>
    </w:pPr>
    <w:rPr>
      <w:rFonts w:ascii="Courier" w:hAnsi="Courier" w:eastAsia="ＭＳ 明朝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28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Style24">
    <w:name w:val="Index Heading"/>
    <w:basedOn w:val="Style14"/>
    <w:pPr/>
    <w:rPr/>
  </w:style>
  <w:style w:type="paragraph" w:styleId="Style25">
    <w:name w:val="TOC Heading"/>
    <w:basedOn w:val="1"/>
    <w:next w:val="Normal"/>
    <w:uiPriority w:val="39"/>
    <w:semiHidden/>
    <w:unhideWhenUsed/>
    <w:qFormat/>
    <w:rsid w:val="00fc693f"/>
    <w:pPr>
      <w:outlineLvl w:val="9"/>
    </w:pPr>
    <w:rPr/>
  </w:style>
  <w:style w:type="paragraph" w:styleId="TableParagraph">
    <w:name w:val="Table Paragraph"/>
    <w:basedOn w:val="Normal"/>
    <w:qFormat/>
    <w:pPr>
      <w:spacing w:before="86" w:after="0"/>
      <w:ind w:left="76" w:hanging="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esh.edu.ru/subject/lesson/5958/main/104573/" TargetMode="External"/><Relationship Id="rId4" Type="http://schemas.openxmlformats.org/officeDocument/2006/relationships/hyperlink" Target="https://resh.edu.ru/subject/lesson/5958/start/104569/" TargetMode="External"/><Relationship Id="rId5" Type="http://schemas.openxmlformats.org/officeDocument/2006/relationships/hyperlink" Target="https://uchi.ru/catalog/env/1-klass/lesson-5135" TargetMode="External"/><Relationship Id="rId6" Type="http://schemas.openxmlformats.org/officeDocument/2006/relationships/hyperlink" Target="https://resh.edu.ru/subject/lesson/5091/start/118888/" TargetMode="External"/><Relationship Id="rId7" Type="http://schemas.openxmlformats.org/officeDocument/2006/relationships/hyperlink" Target="https://resh.edu.ru/subject/lesson/5164/start/273959/" TargetMode="External"/><Relationship Id="rId8" Type="http://schemas.openxmlformats.org/officeDocument/2006/relationships/hyperlink" Target="https://resh.edu.ru/subject/lesson/5625/start/154922/" TargetMode="External"/><Relationship Id="rId9" Type="http://schemas.openxmlformats.org/officeDocument/2006/relationships/hyperlink" Target="https://uchi.ru/catalog/env/2-klass/lesson-11239" TargetMode="External"/><Relationship Id="rId10" Type="http://schemas.openxmlformats.org/officeDocument/2006/relationships/hyperlink" Target="https://resh.edu.ru/subject/lesson/5625/main/154926/" TargetMode="External"/><Relationship Id="rId11" Type="http://schemas.openxmlformats.org/officeDocument/2006/relationships/hyperlink" Target="https://resh.edu.ru/subject/lesson/5963/main/157365/" TargetMode="External"/><Relationship Id="rId12" Type="http://schemas.openxmlformats.org/officeDocument/2006/relationships/hyperlink" Target="https://resh.edu.ru/subject/lesson/3773/main/157396/" TargetMode="External"/><Relationship Id="rId13" Type="http://schemas.openxmlformats.org/officeDocument/2006/relationships/hyperlink" Target="https://uchebnik.mos.ru/catalogue/material_view/atomic_objects/5629358" TargetMode="External"/><Relationship Id="rId14" Type="http://schemas.openxmlformats.org/officeDocument/2006/relationships/hyperlink" Target="https://resh.edu.ru/subject/lesson/3632/start/122820/" TargetMode="External"/><Relationship Id="rId15" Type="http://schemas.openxmlformats.org/officeDocument/2006/relationships/hyperlink" Target="https://resh.edu.ru/subject/lesson/3632/main/122824/" TargetMode="External"/><Relationship Id="rId16" Type="http://schemas.openxmlformats.org/officeDocument/2006/relationships/hyperlink" Target="https://resh.edu.ru/subject/lesson/5541/start/168831/" TargetMode="External"/><Relationship Id="rId17" Type="http://schemas.openxmlformats.org/officeDocument/2006/relationships/hyperlink" Target="https://resh.edu.ru/subject/lesson/5625/main/154926/" TargetMode="External"/><Relationship Id="rId18" Type="http://schemas.openxmlformats.org/officeDocument/2006/relationships/hyperlink" Target="https://resh.edu.ru/subject/lesson/5127/start/105672/" TargetMode="External"/><Relationship Id="rId19" Type="http://schemas.openxmlformats.org/officeDocument/2006/relationships/hyperlink" Target="https://resh.edu.ru/subject/lesson/3642/start/154754/" TargetMode="External"/><Relationship Id="rId20" Type="http://schemas.openxmlformats.org/officeDocument/2006/relationships/hyperlink" Target="https://resh.edu.ru/subject/lesson/6077/start/154831/" TargetMode="External"/><Relationship Id="rId21" Type="http://schemas.openxmlformats.org/officeDocument/2006/relationships/hyperlink" Target="https://resh.edu.ru/subject/lesson/6077/main/154835/" TargetMode="External"/><Relationship Id="rId22" Type="http://schemas.openxmlformats.org/officeDocument/2006/relationships/hyperlink" Target="https://uchebnik.mos.ru/material_view/atomic_objects/8963391" TargetMode="External"/><Relationship Id="rId23" Type="http://schemas.openxmlformats.org/officeDocument/2006/relationships/hyperlink" Target="https://resh.edu.ru/subject/lesson/3919/main/97113/" TargetMode="External"/><Relationship Id="rId24" Type="http://schemas.openxmlformats.org/officeDocument/2006/relationships/hyperlink" Target="https://resh.edu.ru/subject/lesson/5531/main/155081/" TargetMode="External"/><Relationship Id="rId25" Type="http://schemas.openxmlformats.org/officeDocument/2006/relationships/hyperlink" Target="https://resh.edu.ru/subject/lesson/5539/main/122519/" TargetMode="External"/><Relationship Id="rId26" Type="http://schemas.openxmlformats.org/officeDocument/2006/relationships/hyperlink" Target="https://resh.edu.ru/subject/lesson/3675/start/97796/" TargetMode="External"/><Relationship Id="rId27" Type="http://schemas.openxmlformats.org/officeDocument/2006/relationships/hyperlink" Target="https://resh.edu.ru/subject/lesson/3675/main/97800/" TargetMode="External"/><Relationship Id="rId28" Type="http://schemas.openxmlformats.org/officeDocument/2006/relationships/hyperlink" Target="https://resh.edu.ru/subject/lesson/3951/main/105846/" TargetMode="External"/><Relationship Id="rId29" Type="http://schemas.openxmlformats.org/officeDocument/2006/relationships/hyperlink" Target="http://plant.geoman.ru/" TargetMode="External"/><Relationship Id="rId30" Type="http://schemas.openxmlformats.org/officeDocument/2006/relationships/hyperlink" Target="http://forest.geoman.ru/" TargetMode="External"/><Relationship Id="rId31" Type="http://schemas.openxmlformats.org/officeDocument/2006/relationships/hyperlink" Target="https://resh.edu.ru/subject/lesson/3708/start/223682/" TargetMode="External"/><Relationship Id="rId32" Type="http://schemas.openxmlformats.org/officeDocument/2006/relationships/hyperlink" Target="https://resh.edu.ru/subject/lesson/3610/start/154046/" TargetMode="External"/><Relationship Id="rId33" Type="http://schemas.openxmlformats.org/officeDocument/2006/relationships/hyperlink" Target="https://resh.edu.ru/subject/lesson/5536/start/156857/" TargetMode="External"/><Relationship Id="rId34" Type="http://schemas.openxmlformats.org/officeDocument/2006/relationships/hyperlink" Target="https://resh.edu.ru/subject/lesson/5536/main/156861/" TargetMode="External"/><Relationship Id="rId35" Type="http://schemas.openxmlformats.org/officeDocument/2006/relationships/hyperlink" Target="https://resh.edu.ru/subject/lesson/3610/start/154046/" TargetMode="External"/><Relationship Id="rId36" Type="http://schemas.openxmlformats.org/officeDocument/2006/relationships/hyperlink" Target="https://uchi.ru/catalog/env/2-klass/lesson-27439" TargetMode="External"/><Relationship Id="rId37" Type="http://schemas.openxmlformats.org/officeDocument/2006/relationships/hyperlink" Target="http://sad.zeleno.ru/?out=submit&amp;first" TargetMode="External"/><Relationship Id="rId38" Type="http://schemas.openxmlformats.org/officeDocument/2006/relationships/hyperlink" Target="https://resh.edu.ru/subject/lesson/3940/start/154258/" TargetMode="External"/><Relationship Id="rId39" Type="http://schemas.openxmlformats.org/officeDocument/2006/relationships/hyperlink" Target="https://resh.edu.ru/subject/lesson/3940/main/154262/" TargetMode="External"/><Relationship Id="rId40" Type="http://schemas.openxmlformats.org/officeDocument/2006/relationships/hyperlink" Target="https://resh.edu.ru/subject/lesson/3940/start/154258/" TargetMode="External"/><Relationship Id="rId41" Type="http://schemas.openxmlformats.org/officeDocument/2006/relationships/hyperlink" Target="https://resh.edu.ru/subject/lesson/3940/start/154258/" TargetMode="External"/><Relationship Id="rId42" Type="http://schemas.openxmlformats.org/officeDocument/2006/relationships/hyperlink" Target="http://www.laddition.com/" TargetMode="External"/><Relationship Id="rId43" Type="http://schemas.openxmlformats.org/officeDocument/2006/relationships/hyperlink" Target="http://fish.geoman.ru/" TargetMode="External"/><Relationship Id="rId44" Type="http://schemas.openxmlformats.org/officeDocument/2006/relationships/hyperlink" Target="https://resh.edu.ru/subject/lesson/3940/start/154258/" TargetMode="External"/><Relationship Id="rId45" Type="http://schemas.openxmlformats.org/officeDocument/2006/relationships/hyperlink" Target="http://bird.geoman.ru/" TargetMode="External"/><Relationship Id="rId46" Type="http://schemas.openxmlformats.org/officeDocument/2006/relationships/hyperlink" Target="https://resh.edu.ru/subject/lesson/3940/start/154258/" TargetMode="External"/><Relationship Id="rId47" Type="http://schemas.openxmlformats.org/officeDocument/2006/relationships/hyperlink" Target="https://resh.edu.ru/subject/lesson/4001/train/106312/" TargetMode="External"/><Relationship Id="rId48" Type="http://schemas.openxmlformats.org/officeDocument/2006/relationships/hyperlink" Target="https://resh.edu.ru/subject/lesson/4001/main/106310/" TargetMode="External"/><Relationship Id="rId49" Type="http://schemas.openxmlformats.org/officeDocument/2006/relationships/hyperlink" Target="http://animal.geoman.ru/" TargetMode="External"/><Relationship Id="rId50" Type="http://schemas.openxmlformats.org/officeDocument/2006/relationships/hyperlink" Target="https://uchi.ru/catalog/env/2-klass/lesson-27056" TargetMode="External"/><Relationship Id="rId51" Type="http://schemas.openxmlformats.org/officeDocument/2006/relationships/hyperlink" Target="https://resh.edu.ru/subject/lesson/4002/main/119247/" TargetMode="External"/><Relationship Id="rId52" Type="http://schemas.openxmlformats.org/officeDocument/2006/relationships/hyperlink" Target="https://uchi.ru/catalog/env/2-klass/lesson-39461" TargetMode="External"/><Relationship Id="rId53" Type="http://schemas.openxmlformats.org/officeDocument/2006/relationships/hyperlink" Target="https://uchebnik.mos.ru/material_view/atomic_objects/7720105" TargetMode="External"/><Relationship Id="rId54" Type="http://schemas.openxmlformats.org/officeDocument/2006/relationships/hyperlink" Target="https://dovosp.ru/articls/stop-koronovirus-dosug-kvest-dlja-detej-4-5-let" TargetMode="External"/><Relationship Id="rId55" Type="http://schemas.openxmlformats.org/officeDocument/2006/relationships/hyperlink" Target="https://resh.edu.ru/subject/lesson/4062/start/81551/" TargetMode="External"/><Relationship Id="rId56" Type="http://schemas.openxmlformats.org/officeDocument/2006/relationships/hyperlink" Target="https://resh.edu.ru/subject/lesson/3621/main/154660/" TargetMode="External"/><Relationship Id="rId57" Type="http://schemas.openxmlformats.org/officeDocument/2006/relationships/hyperlink" Target="https://resh.edu.ru/subject/lesson/4062/main/81555/" TargetMode="External"/><Relationship Id="rId58" Type="http://schemas.openxmlformats.org/officeDocument/2006/relationships/hyperlink" Target="https://resh.edu.ru/subject/lesson/4003/start/291319/" TargetMode="External"/><Relationship Id="rId59" Type="http://schemas.openxmlformats.org/officeDocument/2006/relationships/hyperlink" Target="https://resh.edu.ru/subject/lesson/4003/main/291323/" TargetMode="External"/><Relationship Id="rId60" Type="http://schemas.openxmlformats.org/officeDocument/2006/relationships/hyperlink" Target="https://uchi.ru/catalog/env/2-klass/lesson-46397" TargetMode="External"/><Relationship Id="rId61" Type="http://schemas.openxmlformats.org/officeDocument/2006/relationships/hyperlink" Target="https://resh.edu.ru/subject/lesson/4003/main/291323/" TargetMode="External"/><Relationship Id="rId62" Type="http://schemas.openxmlformats.org/officeDocument/2006/relationships/hyperlink" Target="https://resh.edu.ru/subject/lesson/5542/main/154810/" TargetMode="External"/><Relationship Id="rId63" Type="http://schemas.openxmlformats.org/officeDocument/2006/relationships/hyperlink" Target="https://resh.edu.ru/subject/lesson/5624/start/289878/" TargetMode="External"/><Relationship Id="rId64" Type="http://schemas.openxmlformats.org/officeDocument/2006/relationships/hyperlink" Target="https://laste.arvutikaitse.ee/rus/html/etusivu.htm" TargetMode="External"/><Relationship Id="rId65" Type="http://schemas.openxmlformats.org/officeDocument/2006/relationships/hyperlink" Target="https://resh.edu.ru/subject/lesson/5958/main/104573/" TargetMode="External"/><Relationship Id="rId66" Type="http://schemas.openxmlformats.org/officeDocument/2006/relationships/hyperlink" Target="https://uchebnik.mos.ru/catalogue" TargetMode="External"/><Relationship Id="rId67" Type="http://schemas.openxmlformats.org/officeDocument/2006/relationships/hyperlink" Target="https://uchi.ru/catalog/env/1-klass/lesson-5135" TargetMode="External"/><Relationship Id="rId68" Type="http://schemas.openxmlformats.org/officeDocument/2006/relationships/hyperlink" Target="https://resh.edu.ru/subject/lesson/5091/start/118888/" TargetMode="External"/><Relationship Id="rId69" Type="http://schemas.openxmlformats.org/officeDocument/2006/relationships/hyperlink" Target="https://resh.edu.ru/subject/lesson/5164/start/273959/" TargetMode="External"/><Relationship Id="rId70" Type="http://schemas.openxmlformats.org/officeDocument/2006/relationships/hyperlink" Target="https://uchebnik.mos.ru/material_view/atomic_objects/9262302?menuReferrer=catalogue" TargetMode="External"/><Relationship Id="rId71" Type="http://schemas.openxmlformats.org/officeDocument/2006/relationships/hyperlink" Target="https://resh.edu.ru/subject/lesson/5625/start/154922/" TargetMode="External"/><Relationship Id="rId72" Type="http://schemas.openxmlformats.org/officeDocument/2006/relationships/hyperlink" Target="https://uchi.ru/catalog/env/2-klass/lesson-11239" TargetMode="External"/><Relationship Id="rId73" Type="http://schemas.openxmlformats.org/officeDocument/2006/relationships/hyperlink" Target="https://resh.edu.ru/subject/lesson/5625/main/154926/" TargetMode="External"/><Relationship Id="rId74" Type="http://schemas.openxmlformats.org/officeDocument/2006/relationships/hyperlink" Target="https://resh.edu.ru/subject/lesson/5963/main/157365/" TargetMode="External"/><Relationship Id="rId75" Type="http://schemas.openxmlformats.org/officeDocument/2006/relationships/hyperlink" Target="https://resh.edu.ru/subject/lesson/3773/main/157396/" TargetMode="External"/><Relationship Id="rId76" Type="http://schemas.openxmlformats.org/officeDocument/2006/relationships/hyperlink" Target="https://uchebnik.mos.ru/catalogue/material_view/atomic_objects/5629358" TargetMode="External"/><Relationship Id="rId77" Type="http://schemas.openxmlformats.org/officeDocument/2006/relationships/hyperlink" Target="https://resh.edu.ru/subject/lesson/3632/start/122820/" TargetMode="External"/><Relationship Id="rId78" Type="http://schemas.openxmlformats.org/officeDocument/2006/relationships/hyperlink" Target="https://resh.edu.ru/subject/lesson/3632/main/122824/" TargetMode="External"/><Relationship Id="rId79" Type="http://schemas.openxmlformats.org/officeDocument/2006/relationships/hyperlink" Target="https://resh.edu.ru/subject/lesson/5541/start/168831/" TargetMode="External"/><Relationship Id="rId80" Type="http://schemas.openxmlformats.org/officeDocument/2006/relationships/hyperlink" Target="https://resh.edu.ru/subject/lesson/5625/main/154926/" TargetMode="External"/><Relationship Id="rId81" Type="http://schemas.openxmlformats.org/officeDocument/2006/relationships/hyperlink" Target="https://resh.edu.ru/subject/lesson/5127/start/105672/" TargetMode="External"/><Relationship Id="rId82" Type="http://schemas.openxmlformats.org/officeDocument/2006/relationships/hyperlink" Target="https://resh.edu.ru/subject/lesson/3642/start/154754/" TargetMode="External"/><Relationship Id="rId83" Type="http://schemas.openxmlformats.org/officeDocument/2006/relationships/hyperlink" Target="https://resh.edu.ru/subject/lesson/6077/start/154831/" TargetMode="External"/><Relationship Id="rId84" Type="http://schemas.openxmlformats.org/officeDocument/2006/relationships/hyperlink" Target="https://resh.edu.ru/subject/lesson/6077/main/154835/" TargetMode="External"/><Relationship Id="rId85" Type="http://schemas.openxmlformats.org/officeDocument/2006/relationships/hyperlink" Target="https://uchebnik.mos.ru/material_view/atomic_objects/8963391" TargetMode="External"/><Relationship Id="rId86" Type="http://schemas.openxmlformats.org/officeDocument/2006/relationships/hyperlink" Target="https://resh.edu.ru/subject/lesson/3919/main/97113/" TargetMode="External"/><Relationship Id="rId87" Type="http://schemas.openxmlformats.org/officeDocument/2006/relationships/hyperlink" Target="https://resh.edu.ru/subject/lesson/5531/main/155081/" TargetMode="External"/><Relationship Id="rId88" Type="http://schemas.openxmlformats.org/officeDocument/2006/relationships/hyperlink" Target="https://resh.edu.ru/subject/lesson/5539/main/122519/" TargetMode="External"/><Relationship Id="rId89" Type="http://schemas.openxmlformats.org/officeDocument/2006/relationships/hyperlink" Target="https://resh.edu.ru/subject/lesson/3675/start/97796/" TargetMode="External"/><Relationship Id="rId90" Type="http://schemas.openxmlformats.org/officeDocument/2006/relationships/hyperlink" Target="https://resh.edu.ru/subject/lesson/3675/main/97800/" TargetMode="External"/><Relationship Id="rId91" Type="http://schemas.openxmlformats.org/officeDocument/2006/relationships/hyperlink" Target="https://resh.edu.ru/subject/lesson/3951/main/105846/" TargetMode="External"/><Relationship Id="rId92" Type="http://schemas.openxmlformats.org/officeDocument/2006/relationships/hyperlink" Target="http://plant.geoman.ru/" TargetMode="External"/><Relationship Id="rId93" Type="http://schemas.openxmlformats.org/officeDocument/2006/relationships/hyperlink" Target="http://forest.geoman.ru/" TargetMode="External"/><Relationship Id="rId94" Type="http://schemas.openxmlformats.org/officeDocument/2006/relationships/hyperlink" Target="https://resh.edu.ru/subject/lesson/3708/start/223682/" TargetMode="External"/><Relationship Id="rId95" Type="http://schemas.openxmlformats.org/officeDocument/2006/relationships/hyperlink" Target="https://resh.edu.ru/subject/lesson/3610/start/154046/" TargetMode="External"/><Relationship Id="rId96" Type="http://schemas.openxmlformats.org/officeDocument/2006/relationships/hyperlink" Target="https://resh.edu.ru/subject/lesson/5536/start/156857/" TargetMode="External"/><Relationship Id="rId97" Type="http://schemas.openxmlformats.org/officeDocument/2006/relationships/hyperlink" Target="https://resh.edu.ru/subject/lesson/5536/main/156861/" TargetMode="External"/><Relationship Id="rId98" Type="http://schemas.openxmlformats.org/officeDocument/2006/relationships/hyperlink" Target="https://resh.edu.ru/subject/lesson/3610/start/154046/" TargetMode="External"/><Relationship Id="rId99" Type="http://schemas.openxmlformats.org/officeDocument/2006/relationships/hyperlink" Target="https://uchi.ru/catalog/env/2-klass/lesson-27439" TargetMode="External"/><Relationship Id="rId100" Type="http://schemas.openxmlformats.org/officeDocument/2006/relationships/hyperlink" Target="https://resh.edu.ru/subject/lesson/3940/start/154258/" TargetMode="External"/><Relationship Id="rId101" Type="http://schemas.openxmlformats.org/officeDocument/2006/relationships/hyperlink" Target="https://resh.edu.ru/subject/lesson/3940/main/154262/" TargetMode="External"/><Relationship Id="rId102" Type="http://schemas.openxmlformats.org/officeDocument/2006/relationships/hyperlink" Target="https://resh.edu.ru/subject/lesson/3940/start/154258/" TargetMode="External"/><Relationship Id="rId103" Type="http://schemas.openxmlformats.org/officeDocument/2006/relationships/hyperlink" Target="http://invertebrates.geoman.ru/" TargetMode="External"/><Relationship Id="rId104" Type="http://schemas.openxmlformats.org/officeDocument/2006/relationships/hyperlink" Target="https://resh.edu.ru/subject/lesson/3940/start/154258/" TargetMode="External"/><Relationship Id="rId105" Type="http://schemas.openxmlformats.org/officeDocument/2006/relationships/hyperlink" Target="http://www.laddition.com/" TargetMode="External"/><Relationship Id="rId106" Type="http://schemas.openxmlformats.org/officeDocument/2006/relationships/hyperlink" Target="http://fish.geoman.ru/" TargetMode="External"/><Relationship Id="rId107" Type="http://schemas.openxmlformats.org/officeDocument/2006/relationships/hyperlink" Target="https://resh.edu.ru/subject/lesson/3940/start/154258/" TargetMode="External"/><Relationship Id="rId108" Type="http://schemas.openxmlformats.org/officeDocument/2006/relationships/hyperlink" Target="http://bird.geoman.ru/" TargetMode="External"/><Relationship Id="rId109" Type="http://schemas.openxmlformats.org/officeDocument/2006/relationships/hyperlink" Target="https://resh.edu.ru/subject/lesson/3940/start/154258/" TargetMode="External"/><Relationship Id="rId110" Type="http://schemas.openxmlformats.org/officeDocument/2006/relationships/hyperlink" Target="https://resh.edu.ru/subject/lesson/4001/train/106312/" TargetMode="External"/><Relationship Id="rId111" Type="http://schemas.openxmlformats.org/officeDocument/2006/relationships/hyperlink" Target="https://resh.edu.ru/subject/lesson/4001/main/106310/" TargetMode="External"/><Relationship Id="rId112" Type="http://schemas.openxmlformats.org/officeDocument/2006/relationships/hyperlink" Target="http://animal.geoman.ru/" TargetMode="External"/><Relationship Id="rId113" Type="http://schemas.openxmlformats.org/officeDocument/2006/relationships/hyperlink" Target="https://uchi.ru/catalog/env/2-klass/lesson-27056" TargetMode="External"/><Relationship Id="rId114" Type="http://schemas.openxmlformats.org/officeDocument/2006/relationships/hyperlink" Target="https://resh.edu.ru/subject/lesson/3664/start/154781/" TargetMode="External"/><Relationship Id="rId115" Type="http://schemas.openxmlformats.org/officeDocument/2006/relationships/hyperlink" Target="https://resh.edu.ru/subject/lesson/3664/main/154785/" TargetMode="External"/><Relationship Id="rId116" Type="http://schemas.openxmlformats.org/officeDocument/2006/relationships/hyperlink" Target="https://resh.edu.ru/subject/lesson/4002/main/119247/" TargetMode="External"/><Relationship Id="rId117" Type="http://schemas.openxmlformats.org/officeDocument/2006/relationships/hyperlink" Target="https://uchi.ru/catalog/env/2-klass/lesson-39461" TargetMode="External"/><Relationship Id="rId118" Type="http://schemas.openxmlformats.org/officeDocument/2006/relationships/hyperlink" Target="https://dovosp.ru/articls/stop-koronovirus-dosug-kvest-dlja-detej-4-5-let" TargetMode="External"/><Relationship Id="rId119" Type="http://schemas.openxmlformats.org/officeDocument/2006/relationships/hyperlink" Target="https://resh.edu.ru/subject/lesson/4062/start/81551/" TargetMode="External"/><Relationship Id="rId120" Type="http://schemas.openxmlformats.org/officeDocument/2006/relationships/hyperlink" Target="https://resh.edu.ru/subject/lesson/3621/main/154660/" TargetMode="External"/><Relationship Id="rId121" Type="http://schemas.openxmlformats.org/officeDocument/2006/relationships/hyperlink" Target="https://resh.edu.ru/subject/lesson/4062/main/81555/" TargetMode="External"/><Relationship Id="rId122" Type="http://schemas.openxmlformats.org/officeDocument/2006/relationships/hyperlink" Target="https://resh.edu.ru/subject/lesson/4003/start/291319/" TargetMode="External"/><Relationship Id="rId123" Type="http://schemas.openxmlformats.org/officeDocument/2006/relationships/hyperlink" Target="https://resh.edu.ru/subject/lesson/4003/main/291323/" TargetMode="External"/><Relationship Id="rId124" Type="http://schemas.openxmlformats.org/officeDocument/2006/relationships/hyperlink" Target="https://uchi.ru/catalog/env/2-klass/lesson-46397" TargetMode="External"/><Relationship Id="rId125" Type="http://schemas.openxmlformats.org/officeDocument/2006/relationships/hyperlink" Target="https://resh.edu.ru/subject/lesson/4003/main/291323/" TargetMode="External"/><Relationship Id="rId126" Type="http://schemas.openxmlformats.org/officeDocument/2006/relationships/hyperlink" Target="https://resh.edu.ru/subject/lesson/5542/main/154810/" TargetMode="External"/><Relationship Id="rId127" Type="http://schemas.openxmlformats.org/officeDocument/2006/relationships/hyperlink" Target="https://resh.edu.ru/subject/lesson/5624/start/289878/" TargetMode="External"/><Relationship Id="rId128" Type="http://schemas.openxmlformats.org/officeDocument/2006/relationships/hyperlink" Target="https://laste.arvutikaitse.ee/rus/html/etusivu.htm" TargetMode="External"/><Relationship Id="rId129" Type="http://schemas.openxmlformats.org/officeDocument/2006/relationships/numbering" Target="numbering.xml"/><Relationship Id="rId130" Type="http://schemas.openxmlformats.org/officeDocument/2006/relationships/fontTable" Target="fontTable.xml"/><Relationship Id="rId131" Type="http://schemas.openxmlformats.org/officeDocument/2006/relationships/settings" Target="settings.xml"/><Relationship Id="rId132" Type="http://schemas.openxmlformats.org/officeDocument/2006/relationships/theme" Target="theme/theme1.xml"/><Relationship Id="rId13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8D475-6EEA-4447-8EA4-39935291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LibreOffice/7.2.5.2$Windows_X86_64 LibreOffice_project/499f9727c189e6ef3471021d6132d4c694f357e5</Application>
  <AppVersion>15.0000</AppVersion>
  <Pages>21</Pages>
  <Words>4537</Words>
  <Characters>37037</Characters>
  <CharactersWithSpaces>41493</CharactersWithSpaces>
  <Paragraphs>699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dc:language>ru-RU</dc:language>
  <cp:lastModifiedBy/>
  <dcterms:modified xsi:type="dcterms:W3CDTF">2022-10-31T22:06:40Z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